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Cavities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Contains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area between the diaphragm and the brim of the pelvis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muscle that separates the thoracic and abdominopelvic cavities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contains the reproductive organs and urinary bladder.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Contains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enclosed by the ribs, sternum, and vertebral column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contains both the abdominal and pelvic cavities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Contains the brain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central area within the thoracic cavity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Cavities </dc:title>
  <dcterms:created xsi:type="dcterms:W3CDTF">2021-10-11T02:22:59Z</dcterms:created>
  <dcterms:modified xsi:type="dcterms:W3CDTF">2021-10-11T02:22:59Z</dcterms:modified>
</cp:coreProperties>
</file>