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Defenses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Protein digesting enzyme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Sign of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Destroy infected cells which display specific foreign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means "free"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Causes dilation of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abundant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Y-shaped peptides that bind foreign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Oil produced by glands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Released by infected cells.  Inhibits viral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Found in tears. Digests bacteria.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Foreign protien particle.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T-cells destroy cancers and infected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Produces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line of defense is the _______response.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Twenty plasma proteins that assemble to destroy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Ingests bacteriaor viruses and displays the foreign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Acid in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sign of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Accumulation of living and dead WBCs and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memory B and T cells are what make us immune to certain diseases.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firt line of defense are skin and _____ membranes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Defenses</dc:title>
  <dcterms:created xsi:type="dcterms:W3CDTF">2021-10-11T02:23:16Z</dcterms:created>
  <dcterms:modified xsi:type="dcterms:W3CDTF">2021-10-11T02:23:16Z</dcterms:modified>
</cp:coreProperties>
</file>