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Double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based on or in accordance with reason or logic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dry outer covering of some fruits or seeds.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harsh, discordant mixture of sounds.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sudden, sharp localized pain.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(especially of a woman) attractively tall and dignified.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buys and sells goods or assets for others.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look or glance.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examines laboratory samples of body tissue for diagnostic or forensic purposes.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strict or exacting way.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more beautiful or attractive.</w:t>
            </w:r>
          </w:p>
        </w:tc>
      </w:tr>
    </w:tbl>
    <w:p>
      <w:pPr>
        <w:pStyle w:val="WordBankSmall"/>
      </w:pPr>
      <w:r>
        <w:t xml:space="preserve">   Husk    </w:t>
      </w:r>
      <w:r>
        <w:t xml:space="preserve">   Broker    </w:t>
      </w:r>
      <w:r>
        <w:t xml:space="preserve">   Cacophony    </w:t>
      </w:r>
      <w:r>
        <w:t xml:space="preserve">   Rational    </w:t>
      </w:r>
      <w:r>
        <w:t xml:space="preserve">   Pathologist    </w:t>
      </w:r>
      <w:r>
        <w:t xml:space="preserve">   Twinge    </w:t>
      </w:r>
      <w:r>
        <w:t xml:space="preserve">   Satuesque    </w:t>
      </w:r>
      <w:r>
        <w:t xml:space="preserve">   Rigidly    </w:t>
      </w:r>
      <w:r>
        <w:t xml:space="preserve">   Adorn    </w:t>
      </w:r>
      <w:r>
        <w:t xml:space="preserve">   Gander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Double</dc:title>
  <dcterms:created xsi:type="dcterms:W3CDTF">2021-10-11T02:23:35Z</dcterms:created>
  <dcterms:modified xsi:type="dcterms:W3CDTF">2021-10-11T02:23:35Z</dcterms:modified>
</cp:coreProperties>
</file>