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Fluid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Rippled red cell edges, usually not reported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Hemorrhage evidenced by pathologically even color in all CSF collection tubes.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cell diluent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Whitish CSF appearance, indicating infection, presence of cells, or other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"Extra" CSF protein electrophoresis fraction not seen in serum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Infection related inflammation of one of the linings of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Colored CSF appearance due to hemoglobin liberated from hemolyzed red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Equipment used to concentrate cells without disrupting appearance, usually using albumin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Two-word non-pathogenic procedural cause of red cells in CSF.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Improved counting chamber used to count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Chemistry analyte present in higher levels in CSF with blood-brain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Counting cell types to determine relative percentages.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Three word White cell diluent that destroys red cells and enhances white cell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Infection type implicated on finding a predominance of neutrophils in CSS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Two-word method for direct antigen testing of CSF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Fluid used to stain morphologic characteristics of white cells for hematologic identification.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polynuclear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Tube number usually used for cell counts as it's less likely to be contaminated by peripheral RBCs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CSF, normally about 65% of plasma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Microbiology stain used to characterize bacteria.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Fluid Crossword Puzzle</dc:title>
  <dcterms:created xsi:type="dcterms:W3CDTF">2021-10-11T02:22:54Z</dcterms:created>
  <dcterms:modified xsi:type="dcterms:W3CDTF">2021-10-11T02:22:54Z</dcterms:modified>
</cp:coreProperties>
</file>