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Body Image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Anorexia Nervosa    </w:t>
      </w:r>
      <w:r>
        <w:t xml:space="preserve">   Appropriate Weight    </w:t>
      </w:r>
      <w:r>
        <w:t xml:space="preserve">   Binge Eating Disorder    </w:t>
      </w:r>
      <w:r>
        <w:t xml:space="preserve">   Body Image    </w:t>
      </w:r>
      <w:r>
        <w:t xml:space="preserve">   Body Mass Index    </w:t>
      </w:r>
      <w:r>
        <w:t xml:space="preserve">   Bulimia    </w:t>
      </w:r>
      <w:r>
        <w:t xml:space="preserve">   Calories    </w:t>
      </w:r>
      <w:r>
        <w:t xml:space="preserve">   Counselors    </w:t>
      </w:r>
      <w:r>
        <w:t xml:space="preserve">   Distorted    </w:t>
      </w:r>
      <w:r>
        <w:t xml:space="preserve">   Eating Disorders    </w:t>
      </w:r>
      <w:r>
        <w:t xml:space="preserve">   Exercise    </w:t>
      </w:r>
      <w:r>
        <w:t xml:space="preserve">   Help    </w:t>
      </w:r>
      <w:r>
        <w:t xml:space="preserve">   Laxative    </w:t>
      </w:r>
      <w:r>
        <w:t xml:space="preserve">   Malnutrition    </w:t>
      </w:r>
      <w:r>
        <w:t xml:space="preserve">   Nutrient Density    </w:t>
      </w:r>
      <w:r>
        <w:t xml:space="preserve">   Overweight    </w:t>
      </w:r>
      <w:r>
        <w:t xml:space="preserve">   Pressure    </w:t>
      </w:r>
      <w:r>
        <w:t xml:space="preserve">   Psychological    </w:t>
      </w:r>
      <w:r>
        <w:t xml:space="preserve">   Purge    </w:t>
      </w:r>
      <w:r>
        <w:t xml:space="preserve">   Support Groups    </w:t>
      </w:r>
      <w:r>
        <w:t xml:space="preserve">   Underweight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Image</dc:title>
  <dcterms:created xsi:type="dcterms:W3CDTF">2021-10-11T02:23:40Z</dcterms:created>
  <dcterms:modified xsi:type="dcterms:W3CDTF">2021-10-11T02:23:40Z</dcterms:modified>
</cp:coreProperties>
</file>