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Jewelz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Orbital    </w:t>
      </w:r>
      <w:r>
        <w:t xml:space="preserve">   Snug    </w:t>
      </w:r>
      <w:r>
        <w:t xml:space="preserve">   Industrial    </w:t>
      </w:r>
      <w:r>
        <w:t xml:space="preserve">   Forwardhelix    </w:t>
      </w:r>
      <w:r>
        <w:t xml:space="preserve">   Clitoral    </w:t>
      </w:r>
      <w:r>
        <w:t xml:space="preserve">   Venus    </w:t>
      </w:r>
      <w:r>
        <w:t xml:space="preserve">   Christina    </w:t>
      </w:r>
      <w:r>
        <w:t xml:space="preserve">   Triangle    </w:t>
      </w:r>
      <w:r>
        <w:t xml:space="preserve">   Outer labia    </w:t>
      </w:r>
      <w:r>
        <w:t xml:space="preserve">   Inner labia    </w:t>
      </w:r>
      <w:r>
        <w:t xml:space="preserve">   Fourchette    </w:t>
      </w:r>
      <w:r>
        <w:t xml:space="preserve">   clitoralhood    </w:t>
      </w:r>
      <w:r>
        <w:t xml:space="preserve">   Guiche    </w:t>
      </w:r>
      <w:r>
        <w:t xml:space="preserve">   Frenum    </w:t>
      </w:r>
      <w:r>
        <w:t xml:space="preserve">   Dydoe    </w:t>
      </w:r>
      <w:r>
        <w:t xml:space="preserve">   Dorsal frenum    </w:t>
      </w:r>
      <w:r>
        <w:t xml:space="preserve">   Apadravya    </w:t>
      </w:r>
      <w:r>
        <w:t xml:space="preserve">   Anal    </w:t>
      </w:r>
      <w:r>
        <w:t xml:space="preserve">   Ampallang    </w:t>
      </w:r>
      <w:r>
        <w:t xml:space="preserve">   Kuno    </w:t>
      </w:r>
      <w:r>
        <w:t xml:space="preserve">   Lorum    </w:t>
      </w:r>
      <w:r>
        <w:t xml:space="preserve">   Nipple    </w:t>
      </w:r>
      <w:r>
        <w:t xml:space="preserve">   Canine    </w:t>
      </w:r>
      <w:r>
        <w:t xml:space="preserve">   Vertical lip    </w:t>
      </w:r>
      <w:r>
        <w:t xml:space="preserve">   Angel    </w:t>
      </w:r>
      <w:r>
        <w:t xml:space="preserve">   Vertical labret    </w:t>
      </w:r>
      <w:r>
        <w:t xml:space="preserve">   Viper    </w:t>
      </w:r>
      <w:r>
        <w:t xml:space="preserve">   Spider    </w:t>
      </w:r>
      <w:r>
        <w:t xml:space="preserve">   Snake    </w:t>
      </w:r>
      <w:r>
        <w:t xml:space="preserve">   Monroe    </w:t>
      </w:r>
      <w:r>
        <w:t xml:space="preserve">   Medusa    </w:t>
      </w:r>
      <w:r>
        <w:t xml:space="preserve">   Lowbret    </w:t>
      </w:r>
      <w:r>
        <w:t xml:space="preserve">   Labret    </w:t>
      </w:r>
      <w:r>
        <w:t xml:space="preserve">   Horizontal lip    </w:t>
      </w:r>
      <w:r>
        <w:t xml:space="preserve">   Corset    </w:t>
      </w:r>
      <w:r>
        <w:t xml:space="preserve">   Micro dermal    </w:t>
      </w:r>
      <w:r>
        <w:t xml:space="preserve">   Dermal    </w:t>
      </w:r>
      <w:r>
        <w:t xml:space="preserve">   Nape    </w:t>
      </w:r>
      <w:r>
        <w:t xml:space="preserve">   Neck    </w:t>
      </w:r>
      <w:r>
        <w:t xml:space="preserve">   Navel    </w:t>
      </w:r>
      <w:r>
        <w:t xml:space="preserve">   Shark    </w:t>
      </w:r>
      <w:r>
        <w:t xml:space="preserve">   Cyber    </w:t>
      </w:r>
      <w:r>
        <w:t xml:space="preserve">   Dahlia    </w:t>
      </w:r>
      <w:r>
        <w:t xml:space="preserve">   Joker    </w:t>
      </w:r>
      <w:r>
        <w:t xml:space="preserve">   Dolphin    </w:t>
      </w:r>
      <w:r>
        <w:t xml:space="preserve">   Eyebrow    </w:t>
      </w:r>
      <w:r>
        <w:t xml:space="preserve">   Eyelid    </w:t>
      </w:r>
      <w:r>
        <w:t xml:space="preserve">   Lip    </w:t>
      </w:r>
      <w:r>
        <w:t xml:space="preserve">   Nostril    </w:t>
      </w:r>
      <w:r>
        <w:t xml:space="preserve">   Septum    </w:t>
      </w:r>
      <w:r>
        <w:t xml:space="preserve">   Tongue    </w:t>
      </w:r>
      <w:r>
        <w:t xml:space="preserve">   Web    </w:t>
      </w:r>
      <w:r>
        <w:t xml:space="preserve">   Bridge    </w:t>
      </w:r>
      <w:r>
        <w:t xml:space="preserve">   Cheek    </w:t>
      </w:r>
      <w:r>
        <w:t xml:space="preserve">   Rook    </w:t>
      </w:r>
      <w:r>
        <w:t xml:space="preserve">   Antihelix    </w:t>
      </w:r>
      <w:r>
        <w:t xml:space="preserve">   Tragus    </w:t>
      </w:r>
      <w:r>
        <w:t xml:space="preserve">   Triple helix    </w:t>
      </w:r>
      <w:r>
        <w:t xml:space="preserve">   Antitragus    </w:t>
      </w:r>
      <w:r>
        <w:t xml:space="preserve">   Cartilage    </w:t>
      </w:r>
      <w:r>
        <w:t xml:space="preserve">   Helix    </w:t>
      </w:r>
      <w:r>
        <w:t xml:space="preserve">   Conch    </w:t>
      </w:r>
      <w:r>
        <w:t xml:space="preserve">   Daith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Jewelz</dc:title>
  <dcterms:created xsi:type="dcterms:W3CDTF">2021-10-11T02:23:15Z</dcterms:created>
  <dcterms:modified xsi:type="dcterms:W3CDTF">2021-10-11T02:23:15Z</dcterms:modified>
</cp:coreProperties>
</file>