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Landmarks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Anterior body trunk inferior to ribs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Area between ribs and hips, the loin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Forearm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Armpit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Point of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Heel of foot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Landmarks</dc:title>
  <dcterms:created xsi:type="dcterms:W3CDTF">2021-10-11T02:22:57Z</dcterms:created>
  <dcterms:modified xsi:type="dcterms:W3CDTF">2021-10-11T02:22:57Z</dcterms:modified>
</cp:coreProperties>
</file>