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Body Mechanics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symptom of RMIs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Opponents of using back belts believe they cause an increase in this-two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Over use of one part part-abbreviated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Correct positioning of the body for a given task -(two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conservative treatment measure for injuries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Back injuries account for what percent of all injuries and illnesses in the workplace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RMI caused by repeated  motion in a joint that inflames the tendon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risk factor that increases the likelihood of inury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abbreviation for The National Institute for Occupational Safety and Health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You should avoid pressing this against the edge of the chair seat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When using a computer you should rest your eyes for this amount of time- two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One of the most common RMI- two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Back injuries cost the nation an estimated of how many dollars per year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medication is often injected into inflamed joint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science of designing &amp; arranging things to prevent 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best preventative practice to decrease injuries would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Many health professionals believe this decreases the amount of lower back injuries when worn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possible do this instead of lifting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is commonly used for hand and wrist injuries and often custom molded by an occupational therapist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Increase your base of support by positing your feet this many inches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example of normal activities done daily by nurses that may cause injuries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lifting,  what part of the body should be 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common problem that develops when working with computer screens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Mechanics</dc:title>
  <dcterms:created xsi:type="dcterms:W3CDTF">2021-10-11T02:23:38Z</dcterms:created>
  <dcterms:modified xsi:type="dcterms:W3CDTF">2021-10-11T02:23:38Z</dcterms:modified>
</cp:coreProperties>
</file>