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over 70 on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 feet dont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... opposite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seek .... from others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lift with a ..., steady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position body to avoid ... 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position feet .... width apart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Maximun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test the object for shifting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get close to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existing....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 at the knees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Mechanics</dc:title>
  <dcterms:created xsi:type="dcterms:W3CDTF">2021-10-11T02:23:25Z</dcterms:created>
  <dcterms:modified xsi:type="dcterms:W3CDTF">2021-10-11T02:23:25Z</dcterms:modified>
</cp:coreProperties>
</file>