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Body Membranes and tissues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cutaneous membrane is also called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Intestinal gland of small intestine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a rigid connective tissue?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Type of tissue that's attached to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membrane layer that covers the organs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Membrane layers that lines the walls of the body cavity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Body system that involves skin and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Epithelia that consist of a single layer of cube-shaped cells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Mucous glands in small intestine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name for mucous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Epithelia that consists of a single layer of thin, flattened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Type of tissue that protects, secretes, absorbs and excretes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Type of tissue that binds support, protect, produce blood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another word for organ?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Membrane line the oral and nasal cavity, tubes of digestive and reproductive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membrane covers the walls and organs in the thoracic &amp; abdominopelvic cavities?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Membranes and tissues</dc:title>
  <dcterms:created xsi:type="dcterms:W3CDTF">2021-10-11T02:23:42Z</dcterms:created>
  <dcterms:modified xsi:type="dcterms:W3CDTF">2021-10-11T02:23:42Z</dcterms:modified>
</cp:coreProperties>
</file>