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 and Clothing  - Körperteile und Kleider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</w:tbl>
    <w:p>
      <w:pPr>
        <w:pStyle w:val="WordBankLarge"/>
      </w:pPr>
      <w:r>
        <w:t xml:space="preserve">   Mantel    </w:t>
      </w:r>
      <w:r>
        <w:t xml:space="preserve">   Unterwäsche    </w:t>
      </w:r>
      <w:r>
        <w:t xml:space="preserve">   Hausschuhe    </w:t>
      </w:r>
      <w:r>
        <w:t xml:space="preserve">   Bademantel    </w:t>
      </w:r>
      <w:r>
        <w:t xml:space="preserve">   Pyjama    </w:t>
      </w:r>
      <w:r>
        <w:t xml:space="preserve">   Schlafanzug    </w:t>
      </w:r>
      <w:r>
        <w:t xml:space="preserve">   Jacke    </w:t>
      </w:r>
      <w:r>
        <w:t xml:space="preserve">   Pulli    </w:t>
      </w:r>
      <w:r>
        <w:t xml:space="preserve">   Pullover    </w:t>
      </w:r>
      <w:r>
        <w:t xml:space="preserve">   Kleid    </w:t>
      </w:r>
      <w:r>
        <w:t xml:space="preserve">   Rock    </w:t>
      </w:r>
      <w:r>
        <w:t xml:space="preserve">   Bluse    </w:t>
      </w:r>
      <w:r>
        <w:t xml:space="preserve">   Hut    </w:t>
      </w:r>
      <w:r>
        <w:t xml:space="preserve">   Anzug    </w:t>
      </w:r>
      <w:r>
        <w:t xml:space="preserve">   Socke    </w:t>
      </w:r>
      <w:r>
        <w:t xml:space="preserve">   Schuh    </w:t>
      </w:r>
      <w:r>
        <w:t xml:space="preserve">   Hemd    </w:t>
      </w:r>
      <w:r>
        <w:t xml:space="preserve">   T-shirt    </w:t>
      </w:r>
      <w:r>
        <w:t xml:space="preserve">   Hand    </w:t>
      </w:r>
      <w:r>
        <w:t xml:space="preserve">   Ellbogen    </w:t>
      </w:r>
      <w:r>
        <w:t xml:space="preserve">   Hals    </w:t>
      </w:r>
      <w:r>
        <w:t xml:space="preserve">   Rücken    </w:t>
      </w:r>
      <w:r>
        <w:t xml:space="preserve">   Knie    </w:t>
      </w:r>
      <w:r>
        <w:t xml:space="preserve">   Brust    </w:t>
      </w:r>
      <w:r>
        <w:t xml:space="preserve">   Fuss    </w:t>
      </w:r>
      <w:r>
        <w:t xml:space="preserve">   Bein    </w:t>
      </w:r>
      <w:r>
        <w:t xml:space="preserve">   Finger    </w:t>
      </w:r>
      <w:r>
        <w:t xml:space="preserve">   Arm    </w:t>
      </w:r>
      <w:r>
        <w:t xml:space="preserve">   Ohren    </w:t>
      </w:r>
      <w:r>
        <w:t xml:space="preserve">   Mund    </w:t>
      </w:r>
      <w:r>
        <w:t xml:space="preserve">   Nase    </w:t>
      </w:r>
      <w:r>
        <w:t xml:space="preserve">   Augen    </w:t>
      </w:r>
      <w:r>
        <w:t xml:space="preserve">   Haar    </w:t>
      </w:r>
      <w:r>
        <w:t xml:space="preserve">   Kopf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 and Clothing  - Körperteile und Kleider</dc:title>
  <dcterms:created xsi:type="dcterms:W3CDTF">2021-10-11T02:23:19Z</dcterms:created>
  <dcterms:modified xsi:type="dcterms:W3CDTF">2021-10-11T02:23:19Z</dcterms:modified>
</cp:coreProperties>
</file>