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Parts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Head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Pie Dedos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Shoulders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Cabello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Arm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Dedos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Oreja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Fingers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Lengua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Torso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Mano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Belly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Ojo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Hips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Boca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Leg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Vientre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Foot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Toes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Pierna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Knees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Caderas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Eyes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Hombro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Nose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Tronco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Mouth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Cabeza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Teeth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Dientes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Hair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Nariz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Ears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Brazo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Tongue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Pie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Elbows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Rodilla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Parts</dc:title>
  <dcterms:created xsi:type="dcterms:W3CDTF">2021-10-11T02:25:04Z</dcterms:created>
  <dcterms:modified xsi:type="dcterms:W3CDTF">2021-10-11T02:25:04Z</dcterms:modified>
</cp:coreProperties>
</file>