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ceja    </w:t>
      </w:r>
      <w:r>
        <w:t xml:space="preserve">   brazo    </w:t>
      </w:r>
      <w:r>
        <w:t xml:space="preserve">   diente    </w:t>
      </w:r>
      <w:r>
        <w:t xml:space="preserve">   lengua    </w:t>
      </w:r>
      <w:r>
        <w:t xml:space="preserve">   garganta    </w:t>
      </w:r>
      <w:r>
        <w:t xml:space="preserve">   piel    </w:t>
      </w:r>
      <w:r>
        <w:t xml:space="preserve">   hombro    </w:t>
      </w:r>
      <w:r>
        <w:t xml:space="preserve">   nariz    </w:t>
      </w:r>
      <w:r>
        <w:t xml:space="preserve">   boca    </w:t>
      </w:r>
      <w:r>
        <w:t xml:space="preserve">   pierna    </w:t>
      </w:r>
      <w:r>
        <w:t xml:space="preserve">   rodilla    </w:t>
      </w:r>
      <w:r>
        <w:t xml:space="preserve">   corazon    </w:t>
      </w:r>
      <w:r>
        <w:t xml:space="preserve">   cabeza    </w:t>
      </w:r>
      <w:r>
        <w:t xml:space="preserve">   pelo    </w:t>
      </w:r>
      <w:r>
        <w:t xml:space="preserve">   pie    </w:t>
      </w:r>
      <w:r>
        <w:t xml:space="preserve">   dedo    </w:t>
      </w:r>
      <w:r>
        <w:t xml:space="preserve">   ojo    </w:t>
      </w:r>
      <w:r>
        <w:t xml:space="preserve">   oreja    </w:t>
      </w:r>
      <w:r>
        <w:t xml:space="preserve">   pecho    </w:t>
      </w:r>
      <w:r>
        <w:t xml:space="preserve">   cerebro    </w:t>
      </w:r>
      <w:r>
        <w:t xml:space="preserve">   espalda    </w:t>
      </w:r>
      <w:r>
        <w:t xml:space="preserve">   labio    </w:t>
      </w:r>
      <w:r>
        <w:t xml:space="preserve">   cuello    </w:t>
      </w:r>
      <w:r>
        <w:t xml:space="preserve">   codo    </w:t>
      </w:r>
      <w:r>
        <w:t xml:space="preserve">   tobillo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Parts</dc:title>
  <dcterms:created xsi:type="dcterms:W3CDTF">2021-10-11T02:24:35Z</dcterms:created>
  <dcterms:modified xsi:type="dcterms:W3CDTF">2021-10-11T02:24:35Z</dcterms:modified>
</cp:coreProperties>
</file>