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Shop at Home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Argan Oil    </w:t>
      </w:r>
      <w:r>
        <w:t xml:space="preserve">   Atlas Mountain Rose    </w:t>
      </w:r>
      <w:r>
        <w:t xml:space="preserve">   Banana    </w:t>
      </w:r>
      <w:r>
        <w:t xml:space="preserve">   Bath    </w:t>
      </w:r>
      <w:r>
        <w:t xml:space="preserve">   Body    </w:t>
      </w:r>
      <w:r>
        <w:t xml:space="preserve">   Body Butter    </w:t>
      </w:r>
      <w:r>
        <w:t xml:space="preserve">   Body Shop    </w:t>
      </w:r>
      <w:r>
        <w:t xml:space="preserve">   Body Yogurt    </w:t>
      </w:r>
      <w:r>
        <w:t xml:space="preserve">   Care    </w:t>
      </w:r>
      <w:r>
        <w:t xml:space="preserve">   Catalogue    </w:t>
      </w:r>
      <w:r>
        <w:t xml:space="preserve">   Coconut    </w:t>
      </w:r>
      <w:r>
        <w:t xml:space="preserve">   Conditioner    </w:t>
      </w:r>
      <w:r>
        <w:t xml:space="preserve">   Cruelty Free    </w:t>
      </w:r>
      <w:r>
        <w:t xml:space="preserve">   Face    </w:t>
      </w:r>
      <w:r>
        <w:t xml:space="preserve">   Face Masks    </w:t>
      </w:r>
      <w:r>
        <w:t xml:space="preserve">   Feet    </w:t>
      </w:r>
      <w:r>
        <w:t xml:space="preserve">   Fuji Green Tea    </w:t>
      </w:r>
      <w:r>
        <w:t xml:space="preserve">   Gifts    </w:t>
      </w:r>
      <w:r>
        <w:t xml:space="preserve">   Hair Care    </w:t>
      </w:r>
      <w:r>
        <w:t xml:space="preserve">   Hair Masks    </w:t>
      </w:r>
      <w:r>
        <w:t xml:space="preserve">   Hands    </w:t>
      </w:r>
      <w:r>
        <w:t xml:space="preserve">   Hemp    </w:t>
      </w:r>
      <w:r>
        <w:t xml:space="preserve">   Lip Care    </w:t>
      </w:r>
      <w:r>
        <w:t xml:space="preserve">   Makeup    </w:t>
      </w:r>
      <w:r>
        <w:t xml:space="preserve">   Mango    </w:t>
      </w:r>
      <w:r>
        <w:t xml:space="preserve">   Mist    </w:t>
      </w:r>
      <w:r>
        <w:t xml:space="preserve">   Moisturizer    </w:t>
      </w:r>
      <w:r>
        <w:t xml:space="preserve">   Olive    </w:t>
      </w:r>
      <w:r>
        <w:t xml:space="preserve">   Pink Grapefruit    </w:t>
      </w:r>
      <w:r>
        <w:t xml:space="preserve">   Satsuma    </w:t>
      </w:r>
      <w:r>
        <w:t xml:space="preserve">   Scrubs    </w:t>
      </w:r>
      <w:r>
        <w:t xml:space="preserve">   Shampoo    </w:t>
      </w:r>
      <w:r>
        <w:t xml:space="preserve">   Shea    </w:t>
      </w:r>
      <w:r>
        <w:t xml:space="preserve">   Shower    </w:t>
      </w:r>
      <w:r>
        <w:t xml:space="preserve">   Shower Gels    </w:t>
      </w:r>
      <w:r>
        <w:t xml:space="preserve">   Skincare    </w:t>
      </w:r>
      <w:r>
        <w:t xml:space="preserve">   Sprays    </w:t>
      </w:r>
      <w:r>
        <w:t xml:space="preserve">   Strawberry    </w:t>
      </w:r>
      <w:r>
        <w:t xml:space="preserve">   Vanilla Pumpkin    </w:t>
      </w:r>
      <w:r>
        <w:t xml:space="preserve">   Vegan    </w:t>
      </w:r>
      <w:r>
        <w:t xml:space="preserve">   Vitamin E    </w:t>
      </w:r>
      <w:r>
        <w:t xml:space="preserve">   Wash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Shop at Home Wordsearch</dc:title>
  <dcterms:created xsi:type="dcterms:W3CDTF">2021-10-11T02:24:39Z</dcterms:created>
  <dcterms:modified xsi:type="dcterms:W3CDTF">2021-10-11T02:24:39Z</dcterms:modified>
</cp:coreProperties>
</file>