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Body Slayer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evil    </w:t>
      </w:r>
      <w:r>
        <w:t xml:space="preserve">   drugs    </w:t>
      </w:r>
      <w:r>
        <w:t xml:space="preserve">   leader    </w:t>
      </w:r>
      <w:r>
        <w:t xml:space="preserve">   cult    </w:t>
      </w:r>
      <w:r>
        <w:t xml:space="preserve">   satanist    </w:t>
      </w:r>
      <w:r>
        <w:t xml:space="preserve">   rape    </w:t>
      </w:r>
      <w:r>
        <w:t xml:space="preserve">   fields    </w:t>
      </w:r>
      <w:r>
        <w:t xml:space="preserve">   wire    </w:t>
      </w:r>
      <w:r>
        <w:t xml:space="preserve">   alive    </w:t>
      </w:r>
      <w:r>
        <w:t xml:space="preserve">   prostitute    </w:t>
      </w:r>
      <w:r>
        <w:t xml:space="preserve">   woman    </w:t>
      </w:r>
      <w:r>
        <w:t xml:space="preserve">   Spritzer    </w:t>
      </w:r>
      <w:r>
        <w:t xml:space="preserve">   Edward    </w:t>
      </w:r>
      <w:r>
        <w:t xml:space="preserve">   van    </w:t>
      </w:r>
      <w:r>
        <w:t xml:space="preserve">   boob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Body Slayer</dc:title>
  <dcterms:created xsi:type="dcterms:W3CDTF">2021-10-11T02:25:03Z</dcterms:created>
  <dcterms:modified xsi:type="dcterms:W3CDTF">2021-10-11T02:25:03Z</dcterms:modified>
</cp:coreProperties>
</file>