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Structure/Anatomical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divides the body into equal left and right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that refers to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cyt/o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suffix that means specialist in the 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lying on floor face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directional term that means lying face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suffix that means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suffix that means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prefix that means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plane that divides the body into superior and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pertaining to the upper stomach region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that means further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that means to the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plane that divides the body from anterior and posterior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constant internal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pertaining to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anterior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combining form meaning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bluish discoloration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term for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abbreviation bx means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Structure/Anatomical Terms</dc:title>
  <dcterms:created xsi:type="dcterms:W3CDTF">2021-10-11T02:23:57Z</dcterms:created>
  <dcterms:modified xsi:type="dcterms:W3CDTF">2021-10-11T02:23:57Z</dcterms:modified>
</cp:coreProperties>
</file>