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Skeletal    </w:t>
      </w:r>
      <w:r>
        <w:t xml:space="preserve">   Respiratory    </w:t>
      </w:r>
      <w:r>
        <w:t xml:space="preserve">   Reproductive    </w:t>
      </w:r>
      <w:r>
        <w:t xml:space="preserve">   Urinary    </w:t>
      </w:r>
      <w:r>
        <w:t xml:space="preserve">   Nervous    </w:t>
      </w:r>
      <w:r>
        <w:t xml:space="preserve">   Muscular    </w:t>
      </w:r>
      <w:r>
        <w:t xml:space="preserve">   Lymphatic    </w:t>
      </w:r>
      <w:r>
        <w:t xml:space="preserve">   Integumentary    </w:t>
      </w:r>
      <w:r>
        <w:t xml:space="preserve">   Endocrine    </w:t>
      </w:r>
      <w:r>
        <w:t xml:space="preserve">   Digestive    </w:t>
      </w:r>
      <w:r>
        <w:t xml:space="preserve">   Circulatory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2021-10-11T02:24:33Z</dcterms:created>
  <dcterms:modified xsi:type="dcterms:W3CDTF">2021-10-11T02:24:33Z</dcterms:modified>
</cp:coreProperties>
</file>