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Body Systems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esophagus    </w:t>
      </w:r>
      <w:r>
        <w:t xml:space="preserve">   gallbladder    </w:t>
      </w:r>
      <w:r>
        <w:t xml:space="preserve">   cardiovascular    </w:t>
      </w:r>
      <w:r>
        <w:t xml:space="preserve">   arteries    </w:t>
      </w:r>
      <w:r>
        <w:t xml:space="preserve">   blood    </w:t>
      </w:r>
      <w:r>
        <w:t xml:space="preserve">   brain    </w:t>
      </w:r>
      <w:r>
        <w:t xml:space="preserve">   cardiac    </w:t>
      </w:r>
      <w:r>
        <w:t xml:space="preserve">   circulatory    </w:t>
      </w:r>
      <w:r>
        <w:t xml:space="preserve">   digestive    </w:t>
      </w:r>
      <w:r>
        <w:t xml:space="preserve">   endocrine    </w:t>
      </w:r>
      <w:r>
        <w:t xml:space="preserve">   epidermis    </w:t>
      </w:r>
      <w:r>
        <w:t xml:space="preserve">   femur    </w:t>
      </w:r>
      <w:r>
        <w:t xml:space="preserve">   glands    </w:t>
      </w:r>
      <w:r>
        <w:t xml:space="preserve">   heart    </w:t>
      </w:r>
      <w:r>
        <w:t xml:space="preserve">   hormones    </w:t>
      </w:r>
      <w:r>
        <w:t xml:space="preserve">   immune    </w:t>
      </w:r>
      <w:r>
        <w:t xml:space="preserve">   integumentary    </w:t>
      </w:r>
      <w:r>
        <w:t xml:space="preserve">   kidney    </w:t>
      </w:r>
      <w:r>
        <w:t xml:space="preserve">   liver    </w:t>
      </w:r>
      <w:r>
        <w:t xml:space="preserve">   lymphatic    </w:t>
      </w:r>
      <w:r>
        <w:t xml:space="preserve">   lymphnodes    </w:t>
      </w:r>
      <w:r>
        <w:t xml:space="preserve">   muscular    </w:t>
      </w:r>
      <w:r>
        <w:t xml:space="preserve">   nephron    </w:t>
      </w:r>
      <w:r>
        <w:t xml:space="preserve">   nervous    </w:t>
      </w:r>
      <w:r>
        <w:t xml:space="preserve">   neuron    </w:t>
      </w:r>
      <w:r>
        <w:t xml:space="preserve">   respiratory    </w:t>
      </w:r>
      <w:r>
        <w:t xml:space="preserve">   skeletal    </w:t>
      </w:r>
      <w:r>
        <w:t xml:space="preserve">   stomach    </w:t>
      </w:r>
      <w:r>
        <w:t xml:space="preserve">   tibia    </w:t>
      </w:r>
      <w:r>
        <w:t xml:space="preserve">   trachea    </w:t>
      </w:r>
      <w:r>
        <w:t xml:space="preserve">   urinary    </w:t>
      </w:r>
      <w:r>
        <w:t xml:space="preserve">   veins    </w:t>
      </w:r>
      <w:r>
        <w:t xml:space="preserve">   whitebloodcells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Body Systems</dc:title>
  <dcterms:created xsi:type="dcterms:W3CDTF">2021-10-11T02:24:53Z</dcterms:created>
  <dcterms:modified xsi:type="dcterms:W3CDTF">2021-10-11T02:24:53Z</dcterms:modified>
</cp:coreProperties>
</file>