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organ    </w:t>
      </w:r>
      <w:r>
        <w:t xml:space="preserve">   red blood cell    </w:t>
      </w:r>
      <w:r>
        <w:t xml:space="preserve">   skin    </w:t>
      </w:r>
      <w:r>
        <w:t xml:space="preserve">   neuron    </w:t>
      </w:r>
      <w:r>
        <w:t xml:space="preserve">   nerve    </w:t>
      </w:r>
      <w:r>
        <w:t xml:space="preserve">   spinal cord    </w:t>
      </w:r>
      <w:r>
        <w:t xml:space="preserve">   brain    </w:t>
      </w:r>
      <w:r>
        <w:t xml:space="preserve">   bladder    </w:t>
      </w:r>
      <w:r>
        <w:t xml:space="preserve">   large intestine    </w:t>
      </w:r>
      <w:r>
        <w:t xml:space="preserve">   small intestine    </w:t>
      </w:r>
      <w:r>
        <w:t xml:space="preserve">   esophagus    </w:t>
      </w:r>
      <w:r>
        <w:t xml:space="preserve">   liver    </w:t>
      </w:r>
      <w:r>
        <w:t xml:space="preserve">   pancreas    </w:t>
      </w:r>
      <w:r>
        <w:t xml:space="preserve">   stomach    </w:t>
      </w:r>
      <w:r>
        <w:t xml:space="preserve">   lungs    </w:t>
      </w:r>
      <w:r>
        <w:t xml:space="preserve">   trachea    </w:t>
      </w:r>
      <w:r>
        <w:t xml:space="preserve">   carbon dioxide    </w:t>
      </w:r>
      <w:r>
        <w:t xml:space="preserve">   oxygen    </w:t>
      </w:r>
      <w:r>
        <w:t xml:space="preserve">   heart    </w:t>
      </w:r>
      <w:r>
        <w:t xml:space="preserve">   homeostasis    </w:t>
      </w:r>
      <w:r>
        <w:t xml:space="preserve">   voluntary    </w:t>
      </w:r>
      <w:r>
        <w:t xml:space="preserve">   cardiac    </w:t>
      </w:r>
      <w:r>
        <w:t xml:space="preserve">   smooth    </w:t>
      </w:r>
      <w:r>
        <w:t xml:space="preserve">   reproductive system    </w:t>
      </w:r>
      <w:r>
        <w:t xml:space="preserve">   immune system    </w:t>
      </w:r>
      <w:r>
        <w:t xml:space="preserve">   nervous system    </w:t>
      </w:r>
      <w:r>
        <w:t xml:space="preserve">   excretory system    </w:t>
      </w:r>
      <w:r>
        <w:t xml:space="preserve">   digestive system    </w:t>
      </w:r>
      <w:r>
        <w:t xml:space="preserve">   respiratory system    </w:t>
      </w:r>
      <w:r>
        <w:t xml:space="preserve">   circulatory system    </w:t>
      </w:r>
      <w:r>
        <w:t xml:space="preserve">   muscular system    </w:t>
      </w:r>
      <w:r>
        <w:t xml:space="preserve">   skeletal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2021-10-11T02:25:22Z</dcterms:created>
  <dcterms:modified xsi:type="dcterms:W3CDTF">2021-10-11T02:25:22Z</dcterms:modified>
</cp:coreProperties>
</file>