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Mouth, salivary glands, pharynx, esophagus, stomach, intestine, liver, gallbladder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Male: testes, epididymis,vas deferens, ejaculatory duct, seminal vesicles, prostate gland, penis, urethra:     Female; ovaries, fallopian tubes, uterus, vagina, breats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Bones and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Nose, pharynx, larynx, trachea, bronchi,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Lymph nodes, lymph vessels, spleen, tonsils, and thymus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skin, sweat and oil glands, nails, and hair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Pituitary , thyroid, parathyroid, adrenal, thymus glands, pancreas, ovaries,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Heart, blood vessels, blood, spleen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Kidney, ureters, urinary bladder, urethra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skeletal, smooth, and cardiac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Eye, ear, tongue, nose, general senses receptors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Nerves, brain, spinal cord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2021-10-11T02:23:35Z</dcterms:created>
  <dcterms:modified xsi:type="dcterms:W3CDTF">2021-10-11T02:23:35Z</dcterms:modified>
</cp:coreProperties>
</file>