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Body Systems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Blood    </w:t>
      </w:r>
      <w:r>
        <w:t xml:space="preserve">   Bodysystems    </w:t>
      </w:r>
      <w:r>
        <w:t xml:space="preserve">   Bones    </w:t>
      </w:r>
      <w:r>
        <w:t xml:space="preserve">   Brain    </w:t>
      </w:r>
      <w:r>
        <w:t xml:space="preserve">   Cells    </w:t>
      </w:r>
      <w:r>
        <w:t xml:space="preserve">   Cerebellum    </w:t>
      </w:r>
      <w:r>
        <w:t xml:space="preserve">   Circulatory    </w:t>
      </w:r>
      <w:r>
        <w:t xml:space="preserve">   Digestive    </w:t>
      </w:r>
      <w:r>
        <w:t xml:space="preserve">   Esophagus    </w:t>
      </w:r>
      <w:r>
        <w:t xml:space="preserve">   Heart    </w:t>
      </w:r>
      <w:r>
        <w:t xml:space="preserve">   Liver    </w:t>
      </w:r>
      <w:r>
        <w:t xml:space="preserve">   Lungs    </w:t>
      </w:r>
      <w:r>
        <w:t xml:space="preserve">   muscular    </w:t>
      </w:r>
      <w:r>
        <w:t xml:space="preserve">   nervous    </w:t>
      </w:r>
      <w:r>
        <w:t xml:space="preserve">   Neurons    </w:t>
      </w:r>
      <w:r>
        <w:t xml:space="preserve">   Respiratory    </w:t>
      </w:r>
      <w:r>
        <w:t xml:space="preserve">   Skeletal    </w:t>
      </w:r>
      <w:r>
        <w:t xml:space="preserve">   Spinal Cord    </w:t>
      </w:r>
      <w:r>
        <w:t xml:space="preserve">   Stomach    </w:t>
      </w:r>
      <w:r>
        <w:t xml:space="preserve">   Trachea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Body Systems</dc:title>
  <dcterms:created xsi:type="dcterms:W3CDTF">2021-10-11T02:23:39Z</dcterms:created>
  <dcterms:modified xsi:type="dcterms:W3CDTF">2021-10-11T02:23:39Z</dcterms:modified>
</cp:coreProperties>
</file>