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Systems</w:t>
      </w:r>
    </w:p>
    <w:p>
      <w:pPr>
        <w:pStyle w:val="Questions"/>
      </w:pPr>
      <w:r>
        <w:t xml:space="preserve">1. RCAARALSVUOICD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DBAELRD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YRTARE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TRAEH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YNAIRUR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REUSVNO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GDVETEIIS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AAHCERT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RHAI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IITBA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IVCLECAL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LIEVR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CEURIVOPDTRE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LREAG ENTISTIEN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SIPNE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UTHMO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ATRRHUE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AYTAONM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ESLML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SIRPTAEORYR 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Systems</dc:title>
  <dcterms:created xsi:type="dcterms:W3CDTF">2021-10-11T02:24:16Z</dcterms:created>
  <dcterms:modified xsi:type="dcterms:W3CDTF">2021-10-11T02:24:16Z</dcterms:modified>
</cp:coreProperties>
</file>