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forehead    </w:t>
      </w:r>
      <w:r>
        <w:t xml:space="preserve">   eyelash    </w:t>
      </w:r>
      <w:r>
        <w:t xml:space="preserve">   elbow    </w:t>
      </w:r>
      <w:r>
        <w:t xml:space="preserve">   stomach    </w:t>
      </w:r>
      <w:r>
        <w:t xml:space="preserve">   chin    </w:t>
      </w:r>
      <w:r>
        <w:t xml:space="preserve">   hair    </w:t>
      </w:r>
      <w:r>
        <w:t xml:space="preserve">   nose    </w:t>
      </w:r>
      <w:r>
        <w:t xml:space="preserve">   mouth    </w:t>
      </w:r>
      <w:r>
        <w:t xml:space="preserve">   ear    </w:t>
      </w:r>
      <w:r>
        <w:t xml:space="preserve">   eye    </w:t>
      </w:r>
      <w:r>
        <w:t xml:space="preserve">   finger    </w:t>
      </w:r>
      <w:r>
        <w:t xml:space="preserve">   arm    </w:t>
      </w:r>
      <w:r>
        <w:t xml:space="preserve">   leg    </w:t>
      </w:r>
      <w:r>
        <w:t xml:space="preserve">   foot    </w:t>
      </w:r>
      <w:r>
        <w:t xml:space="preserve">   toe    </w:t>
      </w:r>
      <w:r>
        <w:t xml:space="preserve">   knee    </w:t>
      </w:r>
      <w:r>
        <w:t xml:space="preserve">   Shoulder    </w:t>
      </w:r>
      <w:r>
        <w:t xml:space="preserve">   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Vocabulary</dc:title>
  <dcterms:created xsi:type="dcterms:W3CDTF">2021-10-11T02:24:20Z</dcterms:created>
  <dcterms:modified xsi:type="dcterms:W3CDTF">2021-10-11T02:24:20Z</dcterms:modified>
</cp:coreProperties>
</file>