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parts</w:t>
      </w:r>
    </w:p>
    <w:p>
      <w:pPr>
        <w:pStyle w:val="Questions"/>
      </w:pPr>
      <w:r>
        <w:t xml:space="preserve">1. UORPCE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ARCA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ABZOR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OOJS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ROHBMO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SEOTMAGÓ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SOEJAR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LEOP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OAMN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BCOA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DEDO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NIRZA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DRLLIOA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NPARIE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ENDIEST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AZBCAE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ELOLCU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COOD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BROAZ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IPE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ODDE DEL EIP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</dc:title>
  <dcterms:created xsi:type="dcterms:W3CDTF">2021-10-11T02:24:16Z</dcterms:created>
  <dcterms:modified xsi:type="dcterms:W3CDTF">2021-10-11T02:24:16Z</dcterms:modified>
</cp:coreProperties>
</file>