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Body shop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Hand wash    </w:t>
      </w:r>
      <w:r>
        <w:t xml:space="preserve">   Bath bubble    </w:t>
      </w:r>
      <w:r>
        <w:t xml:space="preserve">   Body butter    </w:t>
      </w:r>
      <w:r>
        <w:t xml:space="preserve">   Body mist    </w:t>
      </w:r>
      <w:r>
        <w:t xml:space="preserve">   Body yogurt    </w:t>
      </w:r>
      <w:r>
        <w:t xml:space="preserve">   Conditioner    </w:t>
      </w:r>
      <w:r>
        <w:t xml:space="preserve">   Cool cucumber    </w:t>
      </w:r>
      <w:r>
        <w:t xml:space="preserve">   Face mask    </w:t>
      </w:r>
      <w:r>
        <w:t xml:space="preserve">   Hair mask    </w:t>
      </w:r>
      <w:r>
        <w:t xml:space="preserve">   hand cream    </w:t>
      </w:r>
      <w:r>
        <w:t xml:space="preserve">   Make-up    </w:t>
      </w:r>
      <w:r>
        <w:t xml:space="preserve">   Perfume    </w:t>
      </w:r>
      <w:r>
        <w:t xml:space="preserve">   Self tan    </w:t>
      </w:r>
      <w:r>
        <w:t xml:space="preserve">   Shampoo    </w:t>
      </w:r>
      <w:r>
        <w:t xml:space="preserve">   Sheet mask    </w:t>
      </w:r>
      <w:r>
        <w:t xml:space="preserve">   Shower gel    </w:t>
      </w:r>
      <w:r>
        <w:t xml:space="preserve">   Tea tree    </w:t>
      </w:r>
      <w:r>
        <w:t xml:space="preserve">   Zesty lemon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shop</dc:title>
  <dcterms:created xsi:type="dcterms:W3CDTF">2021-10-11T02:24:30Z</dcterms:created>
  <dcterms:modified xsi:type="dcterms:W3CDTF">2021-10-11T02:24:30Z</dcterms:modified>
</cp:coreProperties>
</file>