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Body shop</w:t>
      </w:r>
    </w:p>
    <w:p>
      <w:pPr>
        <w:pStyle w:val="Questions"/>
      </w:pPr>
      <w:r>
        <w:t xml:space="preserve">1. OESRWH LGE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DBYO NOITOL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POOSMHA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NORTENIODCI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IRHA KSMA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FAKE TNA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HIAR DAN CAEF MSIT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8. DBOY YROTGU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BYDO UERTBT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TOFEAXORIL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NTCOUOC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AFCE SKAM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TESEH AKSM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HBAT BDLNE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BCLKA KMUS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NADH ECARM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HNAD TIZAENSIR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18. OYBD ITSM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MRENPPEPIT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INKP FPGRAIRUET 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shop</dc:title>
  <dcterms:created xsi:type="dcterms:W3CDTF">2021-10-11T02:24:32Z</dcterms:created>
  <dcterms:modified xsi:type="dcterms:W3CDTF">2021-10-11T02:24:32Z</dcterms:modified>
</cp:coreProperties>
</file>