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Body shop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Bathbomb    </w:t>
      </w:r>
      <w:r>
        <w:t xml:space="preserve">   Bodybutter    </w:t>
      </w:r>
      <w:r>
        <w:t xml:space="preserve">   Cleansing balm    </w:t>
      </w:r>
      <w:r>
        <w:t xml:space="preserve">   Coconut    </w:t>
      </w:r>
      <w:r>
        <w:t xml:space="preserve">   Drops of light    </w:t>
      </w:r>
      <w:r>
        <w:t xml:space="preserve">   Drops of youth    </w:t>
      </w:r>
      <w:r>
        <w:t xml:space="preserve">   Fibre lash    </w:t>
      </w:r>
      <w:r>
        <w:t xml:space="preserve">   Himalayan charcoal    </w:t>
      </w:r>
      <w:r>
        <w:t xml:space="preserve">   Honey bronze    </w:t>
      </w:r>
      <w:r>
        <w:t xml:space="preserve">   Liquid peel    </w:t>
      </w:r>
      <w:r>
        <w:t xml:space="preserve">   Moringa    </w:t>
      </w:r>
      <w:r>
        <w:t xml:space="preserve">   Oils of life    </w:t>
      </w:r>
      <w:r>
        <w:t xml:space="preserve">   Shower gel    </w:t>
      </w:r>
      <w:r>
        <w:t xml:space="preserve">   Strawberry    </w:t>
      </w:r>
      <w:r>
        <w:t xml:space="preserve">   Tea tree    </w:t>
      </w:r>
      <w:r>
        <w:t xml:space="preserve">   Vitamin C    </w:t>
      </w:r>
      <w:r>
        <w:t xml:space="preserve">   White musk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shop crossword</dc:title>
  <dcterms:created xsi:type="dcterms:W3CDTF">2021-10-11T02:24:11Z</dcterms:created>
  <dcterms:modified xsi:type="dcterms:W3CDTF">2021-10-11T02:24:11Z</dcterms:modified>
</cp:coreProperties>
</file>