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Bodylicious with wendy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Lipjuicer    </w:t>
      </w:r>
      <w:r>
        <w:t xml:space="preserve">   Lemon    </w:t>
      </w:r>
      <w:r>
        <w:t xml:space="preserve">   Instaglow    </w:t>
      </w:r>
      <w:r>
        <w:t xml:space="preserve">   Bronzer    </w:t>
      </w:r>
      <w:r>
        <w:t xml:space="preserve">   Toner    </w:t>
      </w:r>
      <w:r>
        <w:t xml:space="preserve">   Cleanser    </w:t>
      </w:r>
      <w:r>
        <w:t xml:space="preserve">   Foundation    </w:t>
      </w:r>
      <w:r>
        <w:t xml:space="preserve">   Lavender    </w:t>
      </w:r>
      <w:r>
        <w:t xml:space="preserve">   Coconuthairoil    </w:t>
      </w:r>
      <w:r>
        <w:t xml:space="preserve">   Bamboobrush    </w:t>
      </w:r>
      <w:r>
        <w:t xml:space="preserve">   Bathbomb    </w:t>
      </w:r>
      <w:r>
        <w:t xml:space="preserve">   Fair trade    </w:t>
      </w:r>
      <w:r>
        <w:t xml:space="preserve">   Olive    </w:t>
      </w:r>
      <w:r>
        <w:t xml:space="preserve">   Organic    </w:t>
      </w:r>
      <w:r>
        <w:t xml:space="preserve">   Hemp    </w:t>
      </w:r>
      <w:r>
        <w:t xml:space="preserve">   dropsofyouth    </w:t>
      </w:r>
      <w:r>
        <w:t xml:space="preserve">   Bathblend    </w:t>
      </w:r>
      <w:r>
        <w:t xml:space="preserve">   Conditioner    </w:t>
      </w:r>
      <w:r>
        <w:t xml:space="preserve">   Shampoo    </w:t>
      </w:r>
      <w:r>
        <w:t xml:space="preserve">   Moisturizer    </w:t>
      </w:r>
      <w:r>
        <w:t xml:space="preserve">   Hairtowel    </w:t>
      </w:r>
      <w:r>
        <w:t xml:space="preserve">   Handsanatizer    </w:t>
      </w:r>
      <w:r>
        <w:t xml:space="preserve">   Bodyyogurt    </w:t>
      </w:r>
      <w:r>
        <w:t xml:space="preserve">   Mascara    </w:t>
      </w:r>
      <w:r>
        <w:t xml:space="preserve">   Cbdoil    </w:t>
      </w:r>
      <w:r>
        <w:t xml:space="preserve">   Consultant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Bodylicious with wendy</dc:title>
  <dcterms:created xsi:type="dcterms:W3CDTF">2021-10-11T02:25:38Z</dcterms:created>
  <dcterms:modified xsi:type="dcterms:W3CDTF">2021-10-11T02:25:38Z</dcterms:modified>
</cp:coreProperties>
</file>