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Bodyshop Beauty </w:t>
      </w:r>
    </w:p>
    <w:p>
      <w:pPr>
        <w:pStyle w:val="Questions"/>
      </w:pPr>
      <w:r>
        <w:t xml:space="preserve">1. KUPEAM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NONTFUADOI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SSEUBHR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UTROGNOCNI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AENCDIAR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OCNCOTU BRZOEN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7. EIERYNLE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HYSWDEAEO PTEEALT 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9. SWORB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ACASARM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CTLSIPKI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NSIEH UQDIIL IPL 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13. LOROCU CUHRS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TSETGIN PAYRS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EBAYUT DELRBEN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16. INNBZGRO PDOREW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17. HHRIGHEITGL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18. ITDTNE TEAYBU MALB 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19. MRIPER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CARNECOLE 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Bodyshop Beauty </dc:title>
  <dcterms:created xsi:type="dcterms:W3CDTF">2021-10-11T02:25:22Z</dcterms:created>
  <dcterms:modified xsi:type="dcterms:W3CDTF">2021-10-11T02:25:22Z</dcterms:modified>
</cp:coreProperties>
</file>