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Boeke van die Bybel (Ou Testament)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2 Samuel    </w:t>
      </w:r>
      <w:r>
        <w:t xml:space="preserve">   1 Samuel    </w:t>
      </w:r>
      <w:r>
        <w:t xml:space="preserve">   Rut    </w:t>
      </w:r>
      <w:r>
        <w:t xml:space="preserve">   Rigters    </w:t>
      </w:r>
      <w:r>
        <w:t xml:space="preserve">   Josua    </w:t>
      </w:r>
      <w:r>
        <w:t xml:space="preserve">   Deuteronomium    </w:t>
      </w:r>
      <w:r>
        <w:t xml:space="preserve">   Numeri    </w:t>
      </w:r>
      <w:r>
        <w:t xml:space="preserve">   Levitikus    </w:t>
      </w:r>
      <w:r>
        <w:t xml:space="preserve">   Exodus    </w:t>
      </w:r>
      <w:r>
        <w:t xml:space="preserve">   Genesis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Boeke van die Bybel (Ou Testament)</dc:title>
  <dcterms:created xsi:type="dcterms:W3CDTF">2021-10-11T02:24:46Z</dcterms:created>
  <dcterms:modified xsi:type="dcterms:W3CDTF">2021-10-11T02:24:46Z</dcterms:modified>
</cp:coreProperties>
</file>