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Boeke van die Nuwe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Openbaring    </w:t>
      </w:r>
      <w:r>
        <w:t xml:space="preserve">   Judas    </w:t>
      </w:r>
      <w:r>
        <w:t xml:space="preserve">   Petrus    </w:t>
      </w:r>
      <w:r>
        <w:t xml:space="preserve">   Jakobus    </w:t>
      </w:r>
      <w:r>
        <w:t xml:space="preserve">   Hebreërs    </w:t>
      </w:r>
      <w:r>
        <w:t xml:space="preserve">   Filemon    </w:t>
      </w:r>
      <w:r>
        <w:t xml:space="preserve">   Titus    </w:t>
      </w:r>
      <w:r>
        <w:t xml:space="preserve">   Timoteus    </w:t>
      </w:r>
      <w:r>
        <w:t xml:space="preserve">   Tessalonisense    </w:t>
      </w:r>
      <w:r>
        <w:t xml:space="preserve">   Kolossense    </w:t>
      </w:r>
      <w:r>
        <w:t xml:space="preserve">   Filippense    </w:t>
      </w:r>
      <w:r>
        <w:t xml:space="preserve">   Efesiërs    </w:t>
      </w:r>
      <w:r>
        <w:t xml:space="preserve">   Galasiërs    </w:t>
      </w:r>
      <w:r>
        <w:t xml:space="preserve">   Korintiërs    </w:t>
      </w:r>
      <w:r>
        <w:t xml:space="preserve">   Matteus    </w:t>
      </w:r>
      <w:r>
        <w:t xml:space="preserve">   Markus    </w:t>
      </w:r>
      <w:r>
        <w:t xml:space="preserve">   Lukas    </w:t>
      </w:r>
      <w:r>
        <w:t xml:space="preserve">   Johannes    </w:t>
      </w:r>
      <w:r>
        <w:t xml:space="preserve">   Handelinge    </w:t>
      </w:r>
      <w:r>
        <w:t xml:space="preserve">   Romeine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Boeke van die Nuwe Testament</dc:title>
  <dcterms:created xsi:type="dcterms:W3CDTF">2021-10-11T02:24:31Z</dcterms:created>
  <dcterms:modified xsi:type="dcterms:W3CDTF">2021-10-11T02:24:31Z</dcterms:modified>
</cp:coreProperties>
</file>