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BollyWood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BollyWood     </w:t>
      </w:r>
      <w:r>
        <w:t xml:space="preserve">   Bombay    </w:t>
      </w:r>
      <w:r>
        <w:t xml:space="preserve">   Dance    </w:t>
      </w:r>
      <w:r>
        <w:t xml:space="preserve">   Film    </w:t>
      </w:r>
      <w:r>
        <w:t xml:space="preserve">   Flag    </w:t>
      </w:r>
      <w:r>
        <w:t xml:space="preserve">   Hand Gestures    </w:t>
      </w:r>
      <w:r>
        <w:t xml:space="preserve">   Hindi    </w:t>
      </w:r>
      <w:r>
        <w:t xml:space="preserve">   Indid    </w:t>
      </w:r>
      <w:r>
        <w:t xml:space="preserve">   Mumbi    </w:t>
      </w:r>
      <w:r>
        <w:t xml:space="preserve">   Music    </w:t>
      </w:r>
      <w:r>
        <w:t xml:space="preserve">   Musical    </w:t>
      </w:r>
      <w:r>
        <w:t xml:space="preserve">   urdu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BollyWood</dc:title>
  <dcterms:created xsi:type="dcterms:W3CDTF">2021-10-11T02:24:37Z</dcterms:created>
  <dcterms:modified xsi:type="dcterms:W3CDTF">2021-10-11T02:24:37Z</dcterms:modified>
</cp:coreProperties>
</file>