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september    </w:t>
      </w:r>
      <w:r>
        <w:t xml:space="preserve">   flash    </w:t>
      </w:r>
      <w:r>
        <w:t xml:space="preserve">   noise    </w:t>
      </w:r>
      <w:r>
        <w:t xml:space="preserve">   loud    </w:t>
      </w:r>
      <w:r>
        <w:t xml:space="preserve">   slam    </w:t>
      </w:r>
      <w:r>
        <w:t xml:space="preserve">   zap    </w:t>
      </w:r>
      <w:r>
        <w:t xml:space="preserve">   bang    </w:t>
      </w:r>
      <w:r>
        <w:t xml:space="preserve">   pow    </w:t>
      </w:r>
      <w:r>
        <w:t xml:space="preserve">   boom    </w:t>
      </w:r>
      <w:r>
        <w:t xml:space="preserve">   shock    </w:t>
      </w:r>
      <w:r>
        <w:t xml:space="preserve">   lightning    </w:t>
      </w:r>
      <w:r>
        <w:t xml:space="preserve">   thunder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</dc:title>
  <dcterms:created xsi:type="dcterms:W3CDTF">2021-10-11T02:24:47Z</dcterms:created>
  <dcterms:modified xsi:type="dcterms:W3CDTF">2021-10-11T02:24:47Z</dcterms:modified>
</cp:coreProperties>
</file>