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Bomb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atomic    </w:t>
      </w:r>
      <w:r>
        <w:t xml:space="preserve">   bomb    </w:t>
      </w:r>
      <w:r>
        <w:t xml:space="preserve">   Einstein     </w:t>
      </w:r>
      <w:r>
        <w:t xml:space="preserve">   energy     </w:t>
      </w:r>
      <w:r>
        <w:t xml:space="preserve">   explosion     </w:t>
      </w:r>
      <w:r>
        <w:t xml:space="preserve">   Germany    </w:t>
      </w:r>
      <w:r>
        <w:t xml:space="preserve">   gold    </w:t>
      </w:r>
      <w:r>
        <w:t xml:space="preserve">   Hiroshima     </w:t>
      </w:r>
      <w:r>
        <w:t xml:space="preserve">   Nagasaki     </w:t>
      </w:r>
      <w:r>
        <w:t xml:space="preserve">   Nazi    </w:t>
      </w:r>
      <w:r>
        <w:t xml:space="preserve">   Norway     </w:t>
      </w:r>
      <w:r>
        <w:t xml:space="preserve">   plane    </w:t>
      </w:r>
      <w:r>
        <w:t xml:space="preserve">   trigger    </w:t>
      </w:r>
      <w:r>
        <w:t xml:space="preserve">   uranium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</dc:title>
  <dcterms:created xsi:type="dcterms:W3CDTF">2021-10-11T02:24:29Z</dcterms:created>
  <dcterms:modified xsi:type="dcterms:W3CDTF">2021-10-11T02:24:29Z</dcterms:modified>
</cp:coreProperties>
</file>