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Bone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This mineral can activate and deactivate enzymes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diet deficient in calcium can affect _______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That is also mostly found in whom?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Osteomalacia affects whom?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Osteoporosis is mainly found in whom?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believed to be held accountable for the reduction in bone _________ density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a Nutrient that aids in muscle contraction, hormone secretion, and regulates blood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Lacking in Vitamin D usually leads to a deficiency in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If calcium levels in blood are too high the release of a hormone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necessary for generation of_________  from carbs, fat and protein; sometimes it stabilizes ________ and sometimes it directly activates enzymes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Severe elevations in calcium can cause a person to be in_______ or even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name an organ that participates in the activation of vitamin 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When bones are poorly mineralized it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Vitamin D3 is to plants as Vitamin D2 is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Besides calcium name another nutrient that vitamin D helps during bone growth?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Assists in regulating calcium homeostasis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when young children consume too much __________ and extra teeth grow under the gums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phosphorus a vitamin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phosphorus aids alongside with calcium in the formation of ______________ crystal which give bone it strong and harden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only about _____ of the Mg consumed is absorbed and as you increase consumption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magnesium is Important in maintaining __________ potentials across cell membranes and efficient functioning of all nerves and muscles dividing cells, needed in DNA and RNA 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Develops tooth _______  resistance to decay-causing acid.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According to current research, this vitamin may prove to be important to maintaining overall bone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Loss of calcium in bones is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bones do not calcify that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rare in general population, more likely to occur in those experiencing alcoholism, kidney disease,_____________, gastrointestinal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A(n) ___________ amount of calcium intake will increase the likelihood of developing kidney and an elevation of blood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Name on source of vitamin D that has no toxic effect?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__________ intake of Vitamin K has not been established because there are no documented side effects.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If calcium in the blood is too low the stimulation of a hormone called _______________  causes Calcium to be released from the bone causing an increase in blood calcium levels.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 Health</dc:title>
  <dcterms:created xsi:type="dcterms:W3CDTF">2021-10-11T02:24:52Z</dcterms:created>
  <dcterms:modified xsi:type="dcterms:W3CDTF">2021-10-11T02:24:52Z</dcterms:modified>
</cp:coreProperties>
</file>