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Boneless Buffalo Crossword Wings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treaty the stopped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last Russian emperor?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victim of the spark to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Serbia's reason to get freedom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 boats used in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serbian terrorist group trained Gavrilo Princip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28th president of the United States in World War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Fell victim to the German U-boats in 1915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policy of extending a country's powet and influence through diplomacy or military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treaty that brought Britain to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Consists of Austria Hungary,Germany, Bulgaria and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Austria's confirmation to go to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went back on sussex pledge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Boneless Buffalo Crossword Wings </dc:title>
  <dcterms:created xsi:type="dcterms:W3CDTF">2022-08-02T21:02:54Z</dcterms:created>
  <dcterms:modified xsi:type="dcterms:W3CDTF">2022-08-02T21:02:54Z</dcterms:modified>
</cp:coreProperties>
</file>