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calcaneus    </w:t>
      </w:r>
      <w:r>
        <w:t xml:space="preserve">   capitate bone    </w:t>
      </w:r>
      <w:r>
        <w:t xml:space="preserve">   cervical vertebrae    </w:t>
      </w:r>
      <w:r>
        <w:t xml:space="preserve">   clavicle    </w:t>
      </w:r>
      <w:r>
        <w:t xml:space="preserve">   coccyx    </w:t>
      </w:r>
      <w:r>
        <w:t xml:space="preserve">   distal phalanges    </w:t>
      </w:r>
      <w:r>
        <w:t xml:space="preserve">   femur    </w:t>
      </w:r>
      <w:r>
        <w:t xml:space="preserve">   fibula    </w:t>
      </w:r>
      <w:r>
        <w:t xml:space="preserve">   frontal    </w:t>
      </w:r>
      <w:r>
        <w:t xml:space="preserve">   hamate    </w:t>
      </w:r>
      <w:r>
        <w:t xml:space="preserve">   humerus    </w:t>
      </w:r>
      <w:r>
        <w:t xml:space="preserve">   inferior nasal conchae    </w:t>
      </w:r>
      <w:r>
        <w:t xml:space="preserve">   intermediate phalanges    </w:t>
      </w:r>
      <w:r>
        <w:t xml:space="preserve">   lumbar vertebrae    </w:t>
      </w:r>
      <w:r>
        <w:t xml:space="preserve">   lunate    </w:t>
      </w:r>
      <w:r>
        <w:t xml:space="preserve">   malleus    </w:t>
      </w:r>
      <w:r>
        <w:t xml:space="preserve">   maxilla    </w:t>
      </w:r>
      <w:r>
        <w:t xml:space="preserve">   navicular    </w:t>
      </w:r>
      <w:r>
        <w:t xml:space="preserve">   parietal    </w:t>
      </w:r>
      <w:r>
        <w:t xml:space="preserve">   patella    </w:t>
      </w:r>
      <w:r>
        <w:t xml:space="preserve">   pisiform    </w:t>
      </w:r>
      <w:r>
        <w:t xml:space="preserve">   proximal phalanges    </w:t>
      </w:r>
      <w:r>
        <w:t xml:space="preserve">   radius    </w:t>
      </w:r>
      <w:r>
        <w:t xml:space="preserve">   ribs    </w:t>
      </w:r>
      <w:r>
        <w:t xml:space="preserve">   sacrum    </w:t>
      </w:r>
      <w:r>
        <w:t xml:space="preserve">   scaphoid    </w:t>
      </w:r>
      <w:r>
        <w:t xml:space="preserve">   shoulder blade    </w:t>
      </w:r>
      <w:r>
        <w:t xml:space="preserve">   stapes    </w:t>
      </w:r>
      <w:r>
        <w:t xml:space="preserve">   talus    </w:t>
      </w:r>
      <w:r>
        <w:t xml:space="preserve">   thoracic vertebrae    </w:t>
      </w:r>
      <w:r>
        <w:t xml:space="preserve">   trapezium    </w:t>
      </w:r>
      <w:r>
        <w:t xml:space="preserve">   trapezoid    </w:t>
      </w:r>
      <w:r>
        <w:t xml:space="preserve">   triquetral    </w:t>
      </w:r>
      <w:r>
        <w:t xml:space="preserve">   ulna    </w:t>
      </w:r>
      <w:r>
        <w:t xml:space="preserve">   zygomatic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2021-10-11T02:25:02Z</dcterms:created>
  <dcterms:modified xsi:type="dcterms:W3CDTF">2021-10-11T02:25:02Z</dcterms:modified>
</cp:coreProperties>
</file>