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STIRRUP    </w:t>
      </w:r>
      <w:r>
        <w:t xml:space="preserve">   CRANIUM    </w:t>
      </w:r>
      <w:r>
        <w:t xml:space="preserve">   SKULL    </w:t>
      </w:r>
      <w:r>
        <w:t xml:space="preserve">   MAXILLA    </w:t>
      </w:r>
      <w:r>
        <w:t xml:space="preserve">   VERTEBRAE    </w:t>
      </w:r>
      <w:r>
        <w:t xml:space="preserve">   CLAVICLE    </w:t>
      </w:r>
      <w:r>
        <w:t xml:space="preserve">   STERNUM    </w:t>
      </w:r>
      <w:r>
        <w:t xml:space="preserve">   RIB CAGE    </w:t>
      </w:r>
      <w:r>
        <w:t xml:space="preserve">   RIBS    </w:t>
      </w:r>
      <w:r>
        <w:t xml:space="preserve">   PELVIS    </w:t>
      </w:r>
      <w:r>
        <w:t xml:space="preserve">   CARPAL    </w:t>
      </w:r>
      <w:r>
        <w:t xml:space="preserve">   SACRUM    </w:t>
      </w:r>
      <w:r>
        <w:t xml:space="preserve">   KNEE    </w:t>
      </w:r>
      <w:r>
        <w:t xml:space="preserve">   FIBULA    </w:t>
      </w:r>
      <w:r>
        <w:t xml:space="preserve">   METETARSALS    </w:t>
      </w:r>
      <w:r>
        <w:t xml:space="preserve">   TARSALS    </w:t>
      </w:r>
      <w:r>
        <w:t xml:space="preserve">   PATELLA TIBIA    </w:t>
      </w:r>
      <w:r>
        <w:t xml:space="preserve">   FEMUR    </w:t>
      </w:r>
      <w:r>
        <w:t xml:space="preserve">   PHALANGES    </w:t>
      </w:r>
      <w:r>
        <w:t xml:space="preserve">   WRIST    </w:t>
      </w:r>
      <w:r>
        <w:t xml:space="preserve">   ULNA    </w:t>
      </w:r>
      <w:r>
        <w:t xml:space="preserve">   RADIUS    </w:t>
      </w:r>
      <w:r>
        <w:t xml:space="preserve">   ELBOW    </w:t>
      </w:r>
      <w:r>
        <w:t xml:space="preserve">   HUMERUS    </w:t>
      </w:r>
      <w:r>
        <w:t xml:space="preserve">   SCAPULA    </w:t>
      </w:r>
      <w:r>
        <w:t xml:space="preserve">   MANDIBLE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</dc:title>
  <dcterms:created xsi:type="dcterms:W3CDTF">2021-10-11T02:26:23Z</dcterms:created>
  <dcterms:modified xsi:type="dcterms:W3CDTF">2021-10-11T02:26:23Z</dcterms:modified>
</cp:coreProperties>
</file>