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Another name for your toes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Another name for your shoulder...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Another name for your Lower spine...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Another name for your knee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Another name for the bigger bone in your lower leg...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Another name for your thigh bone..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Another name for your fingers..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Another name for your collarbone...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At the end of this is your coccyx (tailbone)...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Another name for your head or Skull...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Another name for the smaller bone in your upper arm...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Another name for your butt bone...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Your neck or upper spine...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Another name for your hand bones...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Another name for your side bones, you have 24)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Another name for your ankle bone...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Another name for the smaller bone in you lower leg...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Another name for your foot bones...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Another name for your chest...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Another name for your wrist bones..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Another name for your upper arm...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Another name for your hip bones...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Bones</dc:title>
  <dcterms:created xsi:type="dcterms:W3CDTF">2021-10-11T02:25:02Z</dcterms:created>
  <dcterms:modified xsi:type="dcterms:W3CDTF">2021-10-11T02:25:02Z</dcterms:modified>
</cp:coreProperties>
</file>