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Bones Bones &amp; More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7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fusion of 5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groove for tear 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 5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breast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cheek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floor &amp; back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Flat bones held together by sutures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Attaches to tounge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Bridge of nose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Bones &amp; More Bones</dc:title>
  <dcterms:created xsi:type="dcterms:W3CDTF">2021-10-11T02:25:54Z</dcterms:created>
  <dcterms:modified xsi:type="dcterms:W3CDTF">2021-10-11T02:25:54Z</dcterms:modified>
</cp:coreProperties>
</file>