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humerus    </w:t>
      </w:r>
      <w:r>
        <w:t xml:space="preserve">   clavicle    </w:t>
      </w:r>
      <w:r>
        <w:t xml:space="preserve">   mandible    </w:t>
      </w:r>
      <w:r>
        <w:t xml:space="preserve">   vertebra    </w:t>
      </w:r>
      <w:r>
        <w:t xml:space="preserve">   skull    </w:t>
      </w:r>
      <w:r>
        <w:t xml:space="preserve">   femur    </w:t>
      </w:r>
      <w:r>
        <w:t xml:space="preserve">   tibia    </w:t>
      </w:r>
      <w:r>
        <w:t xml:space="preserve">   pelvis    </w:t>
      </w:r>
      <w:r>
        <w:t xml:space="preserve">   ulna    </w:t>
      </w:r>
      <w:r>
        <w:t xml:space="preserve">   ribs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Word Search</dc:title>
  <dcterms:created xsi:type="dcterms:W3CDTF">2021-10-11T02:25:17Z</dcterms:created>
  <dcterms:modified xsi:type="dcterms:W3CDTF">2021-10-11T02:25:17Z</dcterms:modified>
</cp:coreProperties>
</file>