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 and Muscle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Extensor    </w:t>
      </w:r>
      <w:r>
        <w:t xml:space="preserve">   Flexor    </w:t>
      </w:r>
      <w:r>
        <w:t xml:space="preserve">   Gliding    </w:t>
      </w:r>
      <w:r>
        <w:t xml:space="preserve">   Hinge    </w:t>
      </w:r>
      <w:r>
        <w:t xml:space="preserve">   Joint    </w:t>
      </w:r>
      <w:r>
        <w:t xml:space="preserve">   Growth Plate    </w:t>
      </w:r>
      <w:r>
        <w:t xml:space="preserve">   Marrow    </w:t>
      </w:r>
      <w:r>
        <w:t xml:space="preserve">   Osteoporosis    </w:t>
      </w:r>
      <w:r>
        <w:t xml:space="preserve">   Muscular Dystrophy    </w:t>
      </w:r>
      <w:r>
        <w:t xml:space="preserve">   aerobic    </w:t>
      </w:r>
      <w:r>
        <w:t xml:space="preserve">   Anaerobic    </w:t>
      </w:r>
      <w:r>
        <w:t xml:space="preserve">   Fracture    </w:t>
      </w:r>
      <w:r>
        <w:t xml:space="preserve">   Tear    </w:t>
      </w:r>
      <w:r>
        <w:t xml:space="preserve">   Sprain    </w:t>
      </w:r>
      <w:r>
        <w:t xml:space="preserve">   Tendon    </w:t>
      </w:r>
      <w:r>
        <w:t xml:space="preserve">   Skeletal    </w:t>
      </w:r>
      <w:r>
        <w:t xml:space="preserve">   Smooth    </w:t>
      </w:r>
      <w:r>
        <w:t xml:space="preserve">   Cardiac    </w:t>
      </w:r>
      <w:r>
        <w:t xml:space="preserve">   Ligament    </w:t>
      </w:r>
      <w:r>
        <w:t xml:space="preserve">   Muscle    </w:t>
      </w:r>
      <w:r>
        <w:t xml:space="preserve">   Bone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and Muscle</dc:title>
  <dcterms:created xsi:type="dcterms:W3CDTF">2021-10-11T02:26:10Z</dcterms:created>
  <dcterms:modified xsi:type="dcterms:W3CDTF">2021-10-11T02:26:10Z</dcterms:modified>
</cp:coreProperties>
</file>