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 and Muscles</w:t>
      </w:r>
    </w:p>
    <w:p>
      <w:pPr>
        <w:pStyle w:val="Questions"/>
      </w:pPr>
      <w:r>
        <w:t xml:space="preserve">1. EALSKETL SSMYET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EKLLEATS IVSOINDIS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3. IAALX SEKLETNO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ENPUAAIDLCPR LKTOEESN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5. HDIYO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NISPE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DOESSRUHL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HIPS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UNIRMAC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FIALCA NESOB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CLPAOTIIC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LETAIAPR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LMAPETRO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NIOHESPD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IHEOMDT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OFNLTRA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MLAALXI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DLMIBNEA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NUSESSI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U EHSPAD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RAE EONBS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AUSLLM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IUCNS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SESPTA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PLINSA LOUNCM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26. IACLVCER N)CE(K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27. CACITOHR E(CHST)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28. BLAURM L(OERW B)AKC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29. RCSLAA REA(N TEH )HPIS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30. AALTS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31. XSIA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32. BRIS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33. XOCYCC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34. ERAVRUCUT OF IENSP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35. SEBNO OF THE SCHTE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36. MSUENTR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37. URET SRBI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38. LSFEA SIBR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39. FINTAGLO RBSI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40. PTLRAOCE LGIEDR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41. CIVEPL IRLEGD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42. ENPEDSPAAG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43. ARM EBNOS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44. RUSMUEH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45. UIADRS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46. UNAL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47. AMTAECLSAPR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48. NAPSEHALG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49. NESRGFI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50. MERFU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51. TAIIB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52. IBULFA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53. ATPAELL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54. NKAEL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55. TALSRA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56. SSULA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57. AASNUELCC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58. MRAASLETSTA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59. GNLO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60. TROHS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61. FALT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62. RGREIRULA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63. YEPPISHSI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64. SHISPDIYA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65. EPSIRTEUMO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66. AROWMR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67. PCMCATO NBEO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68. YNOSGP EBON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69. ORSPOU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70. ERD RMOWAR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71. RLMLADEUY VYACIT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72. YELWOL MORAWR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73. OHDXIEAPETYRYT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74. ALCMICU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75. PHUSPRHSOO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76. NAELGLCO BEIFSR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77. OCSLTSOTSEA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78. BOSTTEAOLSS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79. OSFLWF' LAW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80. SESSTR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81. SAIIFOISONCT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82. ORHTWG LEPTA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83. FTECRRAU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84. ENVRASTERS TRUCAREF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85. RKCNISGTEE AUTRFREC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86. SPIRAL UATEFCRR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87. NMCUDMOITE UAEFRCTR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88. IELMPS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89. CDUNOPMO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90. RPREIA A BKERA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91. ISUESTS 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 and Muscles</dc:title>
  <dcterms:created xsi:type="dcterms:W3CDTF">2021-10-11T02:26:27Z</dcterms:created>
  <dcterms:modified xsi:type="dcterms:W3CDTF">2021-10-11T02:26:27Z</dcterms:modified>
</cp:coreProperties>
</file>