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Bones and Muscles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Flexible tissue that acts as a buffer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knee is what joint of joint?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flat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decrease in the angle of bones at a joint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sac filled with liquid floating inside the joint of the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longest bone in the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function of the skeleton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Bones produce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articulating bone in the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Muscle contraction where the muscle does not change when it contracts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an alternative name for the colar bone?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Your fingers and 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Name the muscle that covers the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There are two types of synolvial joints, name 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muscle that relaxes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an irregular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Flexes the foot upwards to decrease the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Isotonic muscle contraction where the muscle shortens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correct name for the calf?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muscle contraction where the muscle changes length when it contracts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Bones in the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muscle that contracts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 and Muscles</dc:title>
  <dcterms:created xsi:type="dcterms:W3CDTF">2021-10-11T02:25:26Z</dcterms:created>
  <dcterms:modified xsi:type="dcterms:W3CDTF">2021-10-11T02:25:26Z</dcterms:modified>
</cp:coreProperties>
</file>