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prevent shoulder dislocation; also known as the Collarbone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7 vertebrae in neck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strongest bone of the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5 pairs of ribs that articulate indirectly with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fusion of 5 vertebrae; inferior to L5 vertebrae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fusion of 3-5 small vertebrae; also known as the Tailbone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triangular shaped; also known as the Shoulder Blade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only bone not articulated with another bone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12 vertebrae in thoracic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connect with temporal bones to form cheekbones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floor &amp; back wall of skull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5 vertebrae in lower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forehead, brows, and superior orbit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7 pairs of ribs that articulate with sternum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also known as the Breastbone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C2 vertebrae; allows lateral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C1 vertebrae; allows anterior/posterior movement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</dc:title>
  <dcterms:created xsi:type="dcterms:W3CDTF">2021-10-11T02:25:45Z</dcterms:created>
  <dcterms:modified xsi:type="dcterms:W3CDTF">2021-10-11T02:25:45Z</dcterms:modified>
</cp:coreProperties>
</file>