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Bones in Our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Pelvic Girdle    </w:t>
      </w:r>
      <w:r>
        <w:t xml:space="preserve">   Coccyx    </w:t>
      </w:r>
      <w:r>
        <w:t xml:space="preserve">   Vertebrae    </w:t>
      </w:r>
      <w:r>
        <w:t xml:space="preserve">   Lumbar    </w:t>
      </w:r>
      <w:r>
        <w:t xml:space="preserve">   Thoracic    </w:t>
      </w:r>
      <w:r>
        <w:t xml:space="preserve">   Cervical    </w:t>
      </w:r>
      <w:r>
        <w:t xml:space="preserve">   Maxilla    </w:t>
      </w:r>
      <w:r>
        <w:t xml:space="preserve">   Clavicle    </w:t>
      </w:r>
      <w:r>
        <w:t xml:space="preserve">   Scapula    </w:t>
      </w:r>
      <w:r>
        <w:t xml:space="preserve">   Humerus    </w:t>
      </w:r>
      <w:r>
        <w:t xml:space="preserve">   Radius    </w:t>
      </w:r>
      <w:r>
        <w:t xml:space="preserve">   Ulna    </w:t>
      </w:r>
      <w:r>
        <w:t xml:space="preserve">   Femur    </w:t>
      </w:r>
      <w:r>
        <w:t xml:space="preserve">   Patella    </w:t>
      </w:r>
      <w:r>
        <w:t xml:space="preserve">   Tibia    </w:t>
      </w:r>
      <w:r>
        <w:t xml:space="preserve">   Fibula    </w:t>
      </w:r>
      <w:r>
        <w:t xml:space="preserve">   Metatarsals    </w:t>
      </w:r>
      <w:r>
        <w:t xml:space="preserve">   Tarsals    </w:t>
      </w:r>
      <w:r>
        <w:t xml:space="preserve">   Ischium    </w:t>
      </w:r>
      <w:r>
        <w:t xml:space="preserve">   Phalanges    </w:t>
      </w:r>
      <w:r>
        <w:t xml:space="preserve">   Metacarpals    </w:t>
      </w:r>
      <w:r>
        <w:t xml:space="preserve">   Carpals    </w:t>
      </w:r>
      <w:r>
        <w:t xml:space="preserve">   Pubis    </w:t>
      </w:r>
      <w:r>
        <w:t xml:space="preserve">   Sacrum    </w:t>
      </w:r>
      <w:r>
        <w:t xml:space="preserve">   Ilium    </w:t>
      </w:r>
      <w:r>
        <w:t xml:space="preserve">   Ribs    </w:t>
      </w:r>
      <w:r>
        <w:t xml:space="preserve">   Sternum    </w:t>
      </w:r>
      <w:r>
        <w:t xml:space="preserve">   Mandible    </w:t>
      </w:r>
      <w:r>
        <w:t xml:space="preserve">   Cranium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in Our body</dc:title>
  <dcterms:created xsi:type="dcterms:W3CDTF">2021-10-11T02:25:31Z</dcterms:created>
  <dcterms:modified xsi:type="dcterms:W3CDTF">2021-10-11T02:25:31Z</dcterms:modified>
</cp:coreProperties>
</file>