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Bones of the Body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bone of the thigh between the hip and the knee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quadrilateral bone that forms the cheek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Upper jawbone that forms part of the nose and eye socket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Seven irregularly shaped bones found in the ankle and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Bones behind the phalanges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Eight of the wrist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inner and typically larger of the two bones between the knee and the ankle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Lower jawbone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Shoulder blade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large broad bone forming the upper part of each half of the pelvis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Lobe of the brain lying beneath the temples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Lobe of the brain lying immediately behind the forehead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broad upper part of the sternum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Rearmost lobe in each cerebral hemisphere of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cartilaginous section at the lower end of the sternum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middle and largest portion of the sternum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Small bones forming the backbone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Lobe of the brain at the top of the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outer, narrower, and smaller of the two bones of the human lower leg, extending from the knee to the ankle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Any of the five bones of the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Either of a pair of bones forming the two sides of the pelvis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curved bone forming the base of each half of the pelvis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Collarbone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Elongated rectangular bone that forms the bridge of the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Kneecap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bony frame formed by the ribs around the chest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Bones of the fingers and toes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Bones of the Body</dc:title>
  <dcterms:created xsi:type="dcterms:W3CDTF">2021-10-11T02:25:02Z</dcterms:created>
  <dcterms:modified xsi:type="dcterms:W3CDTF">2021-10-11T02:25:02Z</dcterms:modified>
</cp:coreProperties>
</file>