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Bones of the Body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sternum    </w:t>
      </w:r>
      <w:r>
        <w:t xml:space="preserve">   sacrum    </w:t>
      </w:r>
      <w:r>
        <w:t xml:space="preserve">   lumbar    </w:t>
      </w:r>
      <w:r>
        <w:t xml:space="preserve">   thoracic    </w:t>
      </w:r>
      <w:r>
        <w:t xml:space="preserve">   cervical    </w:t>
      </w:r>
      <w:r>
        <w:t xml:space="preserve">   talus    </w:t>
      </w:r>
      <w:r>
        <w:t xml:space="preserve">   calcaneus    </w:t>
      </w:r>
      <w:r>
        <w:t xml:space="preserve">   fibula    </w:t>
      </w:r>
      <w:r>
        <w:t xml:space="preserve">   tibia    </w:t>
      </w:r>
      <w:r>
        <w:t xml:space="preserve">   patella    </w:t>
      </w:r>
      <w:r>
        <w:t xml:space="preserve">   femur    </w:t>
      </w:r>
      <w:r>
        <w:t xml:space="preserve">   proximal phalanges    </w:t>
      </w:r>
      <w:r>
        <w:t xml:space="preserve">   distal phalanges    </w:t>
      </w:r>
      <w:r>
        <w:t xml:space="preserve">   metacarpals    </w:t>
      </w:r>
      <w:r>
        <w:t xml:space="preserve">   hamate    </w:t>
      </w:r>
      <w:r>
        <w:t xml:space="preserve">   capitate    </w:t>
      </w:r>
      <w:r>
        <w:t xml:space="preserve">   trapezoid    </w:t>
      </w:r>
      <w:r>
        <w:t xml:space="preserve">   trapezium    </w:t>
      </w:r>
      <w:r>
        <w:t xml:space="preserve">   triquentral    </w:t>
      </w:r>
      <w:r>
        <w:t xml:space="preserve">   lunate    </w:t>
      </w:r>
      <w:r>
        <w:t xml:space="preserve">   scaphoid    </w:t>
      </w:r>
      <w:r>
        <w:t xml:space="preserve">   carpals    </w:t>
      </w:r>
      <w:r>
        <w:t xml:space="preserve">   radius    </w:t>
      </w:r>
      <w:r>
        <w:t xml:space="preserve">   ulna    </w:t>
      </w:r>
      <w:r>
        <w:t xml:space="preserve">   clavicles    </w:t>
      </w:r>
      <w:r>
        <w:t xml:space="preserve">   scapula    </w:t>
      </w:r>
      <w:r>
        <w:t xml:space="preserve">   humerus    </w:t>
      </w:r>
      <w:r>
        <w:t xml:space="preserve">   incus    </w:t>
      </w:r>
      <w:r>
        <w:t xml:space="preserve">   mandible    </w:t>
      </w:r>
      <w:r>
        <w:t xml:space="preserve">   zygomatic    </w:t>
      </w:r>
      <w:r>
        <w:t xml:space="preserve">   lacrimal    </w:t>
      </w:r>
      <w:r>
        <w:t xml:space="preserve">   maxillae    </w:t>
      </w:r>
      <w:r>
        <w:t xml:space="preserve">   nasal    </w:t>
      </w:r>
      <w:r>
        <w:t xml:space="preserve">   ethmoid    </w:t>
      </w:r>
      <w:r>
        <w:t xml:space="preserve">   sphenoid    </w:t>
      </w:r>
      <w:r>
        <w:t xml:space="preserve">   Temporal    </w:t>
      </w:r>
      <w:r>
        <w:t xml:space="preserve">   Frontal    </w:t>
      </w:r>
      <w:r>
        <w:t xml:space="preserve">   Pariental    </w:t>
      </w:r>
      <w:r>
        <w:t xml:space="preserve">   Occipital    </w:t>
      </w:r>
      <w:r>
        <w:t xml:space="preserve">   Cranial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Bones of the Body</dc:title>
  <dcterms:created xsi:type="dcterms:W3CDTF">2021-10-11T02:26:38Z</dcterms:created>
  <dcterms:modified xsi:type="dcterms:W3CDTF">2021-10-11T02:26:38Z</dcterms:modified>
</cp:coreProperties>
</file>