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bone of the thigh between the hip and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quadrilateral bone that forms the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Upper jawbone that forms part of the nose and eye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Seven irregularly shaped bones found in the ankle and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Bones behind the phalanges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 of the 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inner and typically larger of the two bones between the knee and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Lower jawbone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large broad bone forming the upper part of each half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Lobe of the brain lying beneath the 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Lobe of the brain lying immediately behind the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broad upper part of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Rearmost lobe in each cerebral hemisphere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cartilaginous section at the lower end of the sternum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middle and largest portion of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bones forming the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Lobe of the brain at the top of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outer, narrower, and smaller of the two bones of the human lower leg, extending from the knee to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of the five bones of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Either of a pair of bones forming the two sides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curved bone forming the base of each half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Elongated rectangular bone that forms the bridge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bony frame formed by the ribs around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Bones of the fingers and toes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of the Body</dc:title>
  <dcterms:created xsi:type="dcterms:W3CDTF">2021-10-11T02:25:03Z</dcterms:created>
  <dcterms:modified xsi:type="dcterms:W3CDTF">2021-10-11T02:25:03Z</dcterms:modified>
</cp:coreProperties>
</file>