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Bonfire Bonanza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Robert Catesby    </w:t>
      </w:r>
      <w:r>
        <w:t xml:space="preserve">   Code    </w:t>
      </w:r>
      <w:r>
        <w:t xml:space="preserve">   Overthrow    </w:t>
      </w:r>
      <w:r>
        <w:t xml:space="preserve">   Church    </w:t>
      </w:r>
      <w:r>
        <w:t xml:space="preserve">   Priest    </w:t>
      </w:r>
      <w:r>
        <w:t xml:space="preserve">   Guy Fawkes    </w:t>
      </w:r>
      <w:r>
        <w:t xml:space="preserve">   King James    </w:t>
      </w:r>
      <w:r>
        <w:t xml:space="preserve">   Penny    </w:t>
      </w:r>
      <w:r>
        <w:t xml:space="preserve">   November    </w:t>
      </w:r>
      <w:r>
        <w:t xml:space="preserve">   Guy    </w:t>
      </w:r>
      <w:r>
        <w:t xml:space="preserve">   Whizz    </w:t>
      </w:r>
      <w:r>
        <w:t xml:space="preserve">   Bonfire    </w:t>
      </w:r>
      <w:r>
        <w:t xml:space="preserve">   Sparklers    </w:t>
      </w:r>
      <w:r>
        <w:t xml:space="preserve">   Parliament    </w:t>
      </w:r>
      <w:r>
        <w:t xml:space="preserve">   Bang    </w:t>
      </w:r>
      <w:r>
        <w:t xml:space="preserve">   Smoke    </w:t>
      </w:r>
      <w:r>
        <w:t xml:space="preserve">   Treason    </w:t>
      </w:r>
      <w:r>
        <w:t xml:space="preserve">   Explosion    </w:t>
      </w:r>
      <w:r>
        <w:t xml:space="preserve">   Roman Candle    </w:t>
      </w:r>
      <w:r>
        <w:t xml:space="preserve">   Plot    </w:t>
      </w:r>
      <w:r>
        <w:t xml:space="preserve">   Fifth    </w:t>
      </w:r>
      <w:r>
        <w:t xml:space="preserve">   Display    </w:t>
      </w:r>
      <w:r>
        <w:t xml:space="preserve">   Gun Powder    </w:t>
      </w:r>
      <w:r>
        <w:t xml:space="preserve">   Catherine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Bonfire Bonanza Search</dc:title>
  <dcterms:created xsi:type="dcterms:W3CDTF">2021-11-10T03:45:46Z</dcterms:created>
  <dcterms:modified xsi:type="dcterms:W3CDTF">2021-11-10T03:45:46Z</dcterms:modified>
</cp:coreProperties>
</file>